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DD" w:rsidRDefault="005778DD"/>
    <w:p w:rsidR="005778DD" w:rsidRDefault="005778DD"/>
    <w:p w:rsidR="005778DD" w:rsidRDefault="005778DD"/>
    <w:p w:rsidR="00C70B9C" w:rsidRPr="00C47B67" w:rsidRDefault="00C47B67" w:rsidP="00C47B67">
      <w:pPr>
        <w:ind w:firstLineChars="1164" w:firstLine="3259"/>
        <w:rPr>
          <w:rFonts w:asciiTheme="majorEastAsia" w:eastAsiaTheme="majorEastAsia" w:hAnsiTheme="majorEastAsia"/>
          <w:sz w:val="28"/>
          <w:szCs w:val="28"/>
        </w:rPr>
      </w:pPr>
      <w:r w:rsidRPr="00C47B67">
        <w:rPr>
          <w:rFonts w:asciiTheme="majorEastAsia" w:eastAsiaTheme="majorEastAsia" w:hAnsiTheme="majorEastAsia" w:hint="eastAsia"/>
          <w:sz w:val="28"/>
          <w:szCs w:val="28"/>
        </w:rPr>
        <w:t>病</w:t>
      </w:r>
      <w:r w:rsidR="005778DD" w:rsidRPr="00C47B6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530E6" w:rsidRPr="00C47B67">
        <w:rPr>
          <w:rFonts w:asciiTheme="majorEastAsia" w:eastAsiaTheme="majorEastAsia" w:hAnsiTheme="majorEastAsia" w:hint="eastAsia"/>
          <w:sz w:val="28"/>
          <w:szCs w:val="28"/>
        </w:rPr>
        <w:t xml:space="preserve">後　</w:t>
      </w:r>
      <w:r w:rsidR="00987B4E" w:rsidRPr="00C47B67">
        <w:rPr>
          <w:rFonts w:asciiTheme="majorEastAsia" w:eastAsiaTheme="majorEastAsia" w:hAnsiTheme="majorEastAsia" w:hint="eastAsia"/>
          <w:sz w:val="28"/>
          <w:szCs w:val="28"/>
        </w:rPr>
        <w:t>児</w:t>
      </w:r>
      <w:r w:rsidR="005778DD" w:rsidRPr="00C47B6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33F02" w:rsidRPr="00C47B67">
        <w:rPr>
          <w:rFonts w:asciiTheme="majorEastAsia" w:eastAsiaTheme="majorEastAsia" w:hAnsiTheme="majorEastAsia" w:hint="eastAsia"/>
          <w:sz w:val="28"/>
          <w:szCs w:val="28"/>
        </w:rPr>
        <w:t xml:space="preserve">回　復　</w:t>
      </w:r>
      <w:r w:rsidRPr="00C47B67">
        <w:rPr>
          <w:rFonts w:asciiTheme="majorEastAsia" w:eastAsiaTheme="majorEastAsia" w:hAnsiTheme="majorEastAsia" w:hint="eastAsia"/>
          <w:sz w:val="28"/>
          <w:szCs w:val="28"/>
        </w:rPr>
        <w:t xml:space="preserve">期　</w:t>
      </w:r>
      <w:r w:rsidR="00133F02" w:rsidRPr="00C47B67">
        <w:rPr>
          <w:rFonts w:asciiTheme="majorEastAsia" w:eastAsiaTheme="majorEastAsia" w:hAnsiTheme="majorEastAsia" w:hint="eastAsia"/>
          <w:sz w:val="28"/>
          <w:szCs w:val="28"/>
        </w:rPr>
        <w:t>証　明</w:t>
      </w:r>
      <w:r w:rsidR="005778DD" w:rsidRPr="00C47B6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87B4E" w:rsidRPr="00C47B67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530E6" w:rsidRDefault="00EE3D0C" w:rsidP="00DD6AD9">
      <w:pPr>
        <w:ind w:firstLineChars="2953" w:firstLine="708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285B22" w:rsidRPr="00AA142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D6AD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85B22" w:rsidRPr="00AA1426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</w:t>
      </w:r>
      <w:r w:rsidR="00DD6AD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85B22" w:rsidRPr="00AA1426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DD6AD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85B22" w:rsidRPr="00AA1426">
        <w:rPr>
          <w:rFonts w:ascii="ＭＳ Ｐゴシック" w:eastAsia="ＭＳ Ｐゴシック" w:hAnsi="ＭＳ Ｐゴシック" w:hint="eastAsia"/>
          <w:sz w:val="24"/>
          <w:szCs w:val="24"/>
        </w:rPr>
        <w:t xml:space="preserve">　日　　</w:t>
      </w:r>
    </w:p>
    <w:p w:rsidR="00CF41AC" w:rsidRPr="00CF41AC" w:rsidRDefault="00CF41AC" w:rsidP="00805B10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CF41AC">
        <w:rPr>
          <w:rFonts w:ascii="ＭＳ Ｐゴシック" w:eastAsia="ＭＳ Ｐゴシック" w:hAnsi="ＭＳ Ｐゴシック" w:hint="eastAsia"/>
          <w:sz w:val="20"/>
          <w:szCs w:val="20"/>
        </w:rPr>
        <w:t>特定非営利活動法人あさのは会</w:t>
      </w:r>
    </w:p>
    <w:p w:rsidR="005778DD" w:rsidRPr="00285B22" w:rsidRDefault="009D438D" w:rsidP="00805B10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>武蔵藤沢めぐみ保育園　施設長</w:t>
      </w:r>
      <w:r w:rsidR="005778DD"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87B4E" w:rsidRPr="00285B22">
        <w:rPr>
          <w:rFonts w:ascii="ＭＳ Ｐゴシック" w:eastAsia="ＭＳ Ｐゴシック" w:hAnsi="ＭＳ Ｐゴシック" w:hint="eastAsia"/>
          <w:sz w:val="24"/>
          <w:szCs w:val="24"/>
        </w:rPr>
        <w:t>殿</w:t>
      </w:r>
      <w:r w:rsidR="0045730E"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</w:p>
    <w:p w:rsidR="00987B4E" w:rsidRPr="00285B22" w:rsidRDefault="00987B4E" w:rsidP="00AA1426">
      <w:pPr>
        <w:ind w:firstLineChars="2244" w:firstLine="5386"/>
        <w:rPr>
          <w:rFonts w:ascii="ＭＳ Ｐゴシック" w:eastAsia="ＭＳ Ｐゴシック" w:hAnsi="ＭＳ Ｐゴシック"/>
          <w:sz w:val="24"/>
          <w:szCs w:val="24"/>
        </w:rPr>
      </w:pP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>医療機関名</w:t>
      </w:r>
    </w:p>
    <w:p w:rsidR="00133F02" w:rsidRPr="00285B22" w:rsidRDefault="00133F02" w:rsidP="00AA1426">
      <w:pPr>
        <w:ind w:firstLineChars="2244" w:firstLine="5386"/>
        <w:rPr>
          <w:rFonts w:ascii="ＭＳ Ｐゴシック" w:eastAsia="ＭＳ Ｐゴシック" w:hAnsi="ＭＳ Ｐゴシック"/>
          <w:sz w:val="24"/>
          <w:szCs w:val="24"/>
        </w:rPr>
      </w:pP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>Ｔ</w:t>
      </w:r>
      <w:r w:rsid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>Ｅ</w:t>
      </w:r>
      <w:r w:rsid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>Ｌ</w:t>
      </w:r>
    </w:p>
    <w:p w:rsidR="00987B4E" w:rsidRPr="00285B22" w:rsidRDefault="003530E6">
      <w:pPr>
        <w:rPr>
          <w:rFonts w:ascii="ＭＳ Ｐゴシック" w:eastAsia="ＭＳ Ｐゴシック" w:hAnsi="ＭＳ Ｐゴシック"/>
          <w:sz w:val="24"/>
          <w:szCs w:val="24"/>
        </w:rPr>
      </w:pP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133F02" w:rsidRPr="00285B22" w:rsidRDefault="0096255C">
      <w:pPr>
        <w:rPr>
          <w:rFonts w:ascii="ＭＳ Ｐゴシック" w:eastAsia="ＭＳ Ｐゴシック" w:hAnsi="ＭＳ Ｐゴシック"/>
          <w:sz w:val="24"/>
          <w:szCs w:val="24"/>
        </w:rPr>
      </w:pP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</w:t>
      </w:r>
      <w:r w:rsid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医師署名　　　　　　</w:t>
      </w:r>
      <w:r w:rsidR="00AA142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D6AD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印</w:t>
      </w:r>
    </w:p>
    <w:p w:rsidR="005778DD" w:rsidRPr="00285B22" w:rsidRDefault="00133F02">
      <w:pPr>
        <w:rPr>
          <w:rFonts w:ascii="ＭＳ Ｐゴシック" w:eastAsia="ＭＳ Ｐゴシック" w:hAnsi="ＭＳ Ｐゴシック"/>
          <w:sz w:val="24"/>
          <w:szCs w:val="24"/>
        </w:rPr>
      </w:pP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</w:t>
      </w:r>
    </w:p>
    <w:p w:rsidR="00987B4E" w:rsidRPr="00285B22" w:rsidRDefault="00987B4E" w:rsidP="00285B2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>下記のとおり</w:t>
      </w:r>
      <w:r w:rsidR="00133F02" w:rsidRPr="00285B22">
        <w:rPr>
          <w:rFonts w:ascii="ＭＳ Ｐゴシック" w:eastAsia="ＭＳ Ｐゴシック" w:hAnsi="ＭＳ Ｐゴシック" w:hint="eastAsia"/>
          <w:sz w:val="24"/>
          <w:szCs w:val="24"/>
        </w:rPr>
        <w:t>証明します</w:t>
      </w: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757"/>
      </w:tblGrid>
      <w:tr w:rsidR="00987B4E" w:rsidRPr="00285B22" w:rsidTr="00285B22">
        <w:trPr>
          <w:trHeight w:val="832"/>
        </w:trPr>
        <w:tc>
          <w:tcPr>
            <w:tcW w:w="1843" w:type="dxa"/>
            <w:vAlign w:val="center"/>
          </w:tcPr>
          <w:p w:rsidR="00987B4E" w:rsidRPr="00285B22" w:rsidRDefault="00133F02" w:rsidP="00133F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</w:t>
            </w:r>
            <w:r w:rsidR="00DD6A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87B4E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</w:t>
            </w:r>
            <w:r w:rsidR="00DD6A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87B4E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7757" w:type="dxa"/>
            <w:vAlign w:val="center"/>
          </w:tcPr>
          <w:p w:rsidR="00987B4E" w:rsidRPr="00285B22" w:rsidRDefault="00987B4E" w:rsidP="00C47B6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133F02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男　・　女</w:t>
            </w:r>
          </w:p>
        </w:tc>
      </w:tr>
      <w:tr w:rsidR="00987B4E" w:rsidRPr="00285B22" w:rsidTr="00285B22">
        <w:trPr>
          <w:trHeight w:val="566"/>
        </w:trPr>
        <w:tc>
          <w:tcPr>
            <w:tcW w:w="1843" w:type="dxa"/>
            <w:vAlign w:val="center"/>
          </w:tcPr>
          <w:p w:rsidR="00987B4E" w:rsidRPr="00285B22" w:rsidRDefault="00987B4E" w:rsidP="00133F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7757" w:type="dxa"/>
            <w:vAlign w:val="center"/>
          </w:tcPr>
          <w:p w:rsidR="00987B4E" w:rsidRPr="00285B22" w:rsidRDefault="008810C9" w:rsidP="00C47B6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5778DD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778DD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年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778DD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月　</w:t>
            </w:r>
            <w:r w:rsidR="00C47B67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778DD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778DD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  <w:r w:rsidR="00C47B67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5778DD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　　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778DD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歳）</w:t>
            </w:r>
          </w:p>
        </w:tc>
      </w:tr>
      <w:tr w:rsidR="00987B4E" w:rsidRPr="00285B22" w:rsidTr="00DD6AD9">
        <w:trPr>
          <w:trHeight w:val="1248"/>
        </w:trPr>
        <w:tc>
          <w:tcPr>
            <w:tcW w:w="1843" w:type="dxa"/>
            <w:vAlign w:val="center"/>
          </w:tcPr>
          <w:p w:rsidR="006F2944" w:rsidRPr="00285B22" w:rsidRDefault="00CB47A3" w:rsidP="00DD6A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診</w:t>
            </w:r>
            <w:r w:rsidR="00DD6A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断</w:t>
            </w:r>
            <w:r w:rsidR="00DD6A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6255C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7757" w:type="dxa"/>
          </w:tcPr>
          <w:p w:rsidR="00987B4E" w:rsidRPr="00285B22" w:rsidRDefault="00987B4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6255C" w:rsidRPr="00285B22" w:rsidRDefault="0096255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3F02" w:rsidRPr="00285B22" w:rsidRDefault="00133F02" w:rsidP="00133F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33F02" w:rsidRPr="00285B22" w:rsidTr="00285B22">
        <w:trPr>
          <w:trHeight w:val="1780"/>
        </w:trPr>
        <w:tc>
          <w:tcPr>
            <w:tcW w:w="1843" w:type="dxa"/>
            <w:vMerge w:val="restart"/>
            <w:vAlign w:val="center"/>
          </w:tcPr>
          <w:p w:rsidR="00133F02" w:rsidRPr="00285B22" w:rsidRDefault="00133F02" w:rsidP="00C47B67">
            <w:pPr>
              <w:ind w:firstLineChars="83" w:firstLine="19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病状経過</w:t>
            </w:r>
            <w:r w:rsidR="00C47B67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</w:p>
        </w:tc>
        <w:tc>
          <w:tcPr>
            <w:tcW w:w="7757" w:type="dxa"/>
            <w:tcBorders>
              <w:bottom w:val="dashSmallGap" w:sz="4" w:space="0" w:color="auto"/>
            </w:tcBorders>
          </w:tcPr>
          <w:p w:rsidR="00133F02" w:rsidRPr="00285B22" w:rsidRDefault="00133F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3F02" w:rsidRPr="00285B22" w:rsidRDefault="00C47B67" w:rsidP="00805B10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上記診断名にて通院加療中であるが、現在</w:t>
            </w:r>
            <w:r w:rsidR="007E45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症状は軽快し、</w:t>
            </w:r>
          </w:p>
          <w:p w:rsidR="00C47B67" w:rsidRPr="00285B22" w:rsidRDefault="00C47B67" w:rsidP="00805B10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下記の利用基準にあてはまる病状のため、</w:t>
            </w:r>
            <w:r w:rsidRPr="00805B1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AA1426" w:rsidRPr="00805B1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805B1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月　　</w:t>
            </w:r>
            <w:r w:rsidR="00AA1426" w:rsidRPr="00805B1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805B1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日</w:t>
            </w:r>
            <w:r w:rsidR="007E45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から</w:t>
            </w:r>
          </w:p>
          <w:p w:rsidR="00133F02" w:rsidRPr="00285B22" w:rsidRDefault="002A7099" w:rsidP="00805B10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病後児保育室の利用を</w:t>
            </w:r>
            <w:r w:rsidR="00C47B67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可能と考える</w:t>
            </w:r>
            <w:r w:rsidR="005D5A7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133F02" w:rsidRPr="00285B22" w:rsidRDefault="00133F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33F02" w:rsidRPr="00285B22" w:rsidTr="00285B22">
        <w:trPr>
          <w:trHeight w:val="2103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33F02" w:rsidRPr="00285B22" w:rsidRDefault="00133F02" w:rsidP="00133F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02" w:rsidRPr="00285B22" w:rsidRDefault="00A27F4D" w:rsidP="00AA142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利用基準</w:t>
            </w:r>
          </w:p>
          <w:p w:rsidR="00A27F4D" w:rsidRPr="00285B22" w:rsidRDefault="00A27F4D" w:rsidP="008779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1E34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2A70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発症時より</w:t>
            </w:r>
            <w:r w:rsidR="001E34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解熱</w:t>
            </w:r>
            <w:r w:rsidR="00ED69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している</w:t>
            </w:r>
            <w:bookmarkStart w:id="0" w:name="_GoBack"/>
            <w:bookmarkEnd w:id="0"/>
          </w:p>
          <w:p w:rsidR="00A27F4D" w:rsidRPr="00285B22" w:rsidRDefault="00A27F4D" w:rsidP="008779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・一日の下痢回数が５回以下である</w:t>
            </w:r>
          </w:p>
          <w:p w:rsidR="00A27F4D" w:rsidRPr="00285B22" w:rsidRDefault="00A27F4D" w:rsidP="008779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2A70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無理なく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食事がとれている</w:t>
            </w:r>
          </w:p>
          <w:p w:rsidR="0087794F" w:rsidRPr="00285B22" w:rsidRDefault="00A27F4D" w:rsidP="002A70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1E34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・呼吸が落ち</w:t>
            </w:r>
            <w:r w:rsidR="00ED69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つ</w:t>
            </w:r>
            <w:r w:rsidR="001E34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いている</w:t>
            </w:r>
          </w:p>
        </w:tc>
      </w:tr>
      <w:tr w:rsidR="003530E6" w:rsidRPr="00285B22" w:rsidTr="00C07891">
        <w:trPr>
          <w:trHeight w:val="378"/>
        </w:trPr>
        <w:tc>
          <w:tcPr>
            <w:tcW w:w="1843" w:type="dxa"/>
          </w:tcPr>
          <w:p w:rsidR="003530E6" w:rsidRPr="00285B22" w:rsidRDefault="003530E6" w:rsidP="003530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30E6" w:rsidRPr="00285B22" w:rsidRDefault="003530E6" w:rsidP="003530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特記</w:t>
            </w:r>
            <w:r w:rsidR="006F2944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・注意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事項</w:t>
            </w:r>
          </w:p>
          <w:p w:rsidR="00C07891" w:rsidRPr="00285B22" w:rsidRDefault="00C07891" w:rsidP="003530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57" w:type="dxa"/>
            <w:tcBorders>
              <w:top w:val="single" w:sz="4" w:space="0" w:color="auto"/>
              <w:bottom w:val="single" w:sz="4" w:space="0" w:color="auto"/>
            </w:tcBorders>
          </w:tcPr>
          <w:p w:rsidR="003530E6" w:rsidRPr="00285B22" w:rsidRDefault="003530E6" w:rsidP="00C47B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3F02" w:rsidRPr="00285B22" w:rsidRDefault="00A27F4D" w:rsidP="00AA1426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</w:t>
            </w:r>
            <w:r w:rsidR="00133F02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133F02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</w:t>
            </w:r>
            <w:r w:rsidR="00133F02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C47B67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133F02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 w:rsidR="00133F02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C07891" w:rsidRPr="00285B22" w:rsidTr="00285B22">
        <w:trPr>
          <w:trHeight w:val="378"/>
        </w:trPr>
        <w:tc>
          <w:tcPr>
            <w:tcW w:w="1843" w:type="dxa"/>
          </w:tcPr>
          <w:p w:rsidR="00C07891" w:rsidRDefault="00C07891" w:rsidP="003530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07891" w:rsidRDefault="00C07891" w:rsidP="003530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隔　</w:t>
            </w:r>
            <w:r w:rsidR="00605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離</w:t>
            </w:r>
          </w:p>
          <w:p w:rsidR="00C07891" w:rsidRPr="00285B22" w:rsidRDefault="00C07891" w:rsidP="003530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57" w:type="dxa"/>
            <w:tcBorders>
              <w:top w:val="single" w:sz="4" w:space="0" w:color="auto"/>
            </w:tcBorders>
          </w:tcPr>
          <w:p w:rsidR="00C07891" w:rsidRDefault="00C07891" w:rsidP="00C47B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07891" w:rsidRPr="00285B22" w:rsidRDefault="00C07891" w:rsidP="00C47B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要　・　不要</w:t>
            </w:r>
          </w:p>
        </w:tc>
      </w:tr>
    </w:tbl>
    <w:p w:rsidR="00133F02" w:rsidRPr="00285B22" w:rsidRDefault="00133F02" w:rsidP="00C47B6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987B4E" w:rsidRPr="00285B22" w:rsidRDefault="005778DD" w:rsidP="00285B2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>※実施施設記入欄</w:t>
      </w:r>
    </w:p>
    <w:p w:rsidR="00CD709C" w:rsidRPr="00285B22" w:rsidRDefault="00CD709C" w:rsidP="00C47B6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5778DD" w:rsidRPr="0096255C" w:rsidRDefault="0096255C" w:rsidP="00C47B67">
      <w:pPr>
        <w:ind w:firstLineChars="500" w:firstLine="1200"/>
        <w:jc w:val="left"/>
        <w:rPr>
          <w:rFonts w:asciiTheme="majorEastAsia" w:eastAsiaTheme="majorEastAsia" w:hAnsiTheme="majorEastAsia"/>
        </w:rPr>
      </w:pPr>
      <w:r w:rsidRPr="00285B22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5411E" wp14:editId="01101AD5">
                <wp:simplePos x="0" y="0"/>
                <wp:positionH relativeFrom="column">
                  <wp:posOffset>697230</wp:posOffset>
                </wp:positionH>
                <wp:positionV relativeFrom="paragraph">
                  <wp:posOffset>251594</wp:posOffset>
                </wp:positionV>
                <wp:extent cx="5734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2B0C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19.8pt" to="506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" strokecolor="black [3213]"/>
            </w:pict>
          </mc:Fallback>
        </mc:AlternateContent>
      </w:r>
      <w:r w:rsidR="005778DD" w:rsidRPr="00285B22">
        <w:rPr>
          <w:rFonts w:ascii="ＭＳ Ｐゴシック" w:eastAsia="ＭＳ Ｐゴシック" w:hAnsi="ＭＳ Ｐゴシック" w:hint="eastAsia"/>
          <w:sz w:val="24"/>
          <w:szCs w:val="24"/>
        </w:rPr>
        <w:t>登録番号　　　　　　　　　　申込番号</w:t>
      </w:r>
      <w:r w:rsidR="006F2944"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="006F2944" w:rsidRPr="00216653">
        <w:rPr>
          <w:rFonts w:ascii="ＭＳ Ｐゴシック" w:eastAsia="ＭＳ Ｐゴシック" w:hAnsi="ＭＳ Ｐゴシック" w:hint="eastAsia"/>
          <w:sz w:val="24"/>
          <w:szCs w:val="24"/>
        </w:rPr>
        <w:t>保</w:t>
      </w:r>
      <w:r w:rsidR="006F2944" w:rsidRPr="00216653">
        <w:rPr>
          <w:rFonts w:asciiTheme="majorEastAsia" w:eastAsiaTheme="majorEastAsia" w:hAnsiTheme="majorEastAsia" w:hint="eastAsia"/>
          <w:sz w:val="24"/>
          <w:szCs w:val="24"/>
        </w:rPr>
        <w:t>護者名</w:t>
      </w:r>
    </w:p>
    <w:sectPr w:rsidR="005778DD" w:rsidRPr="0096255C" w:rsidSect="00987B4E">
      <w:pgSz w:w="11906" w:h="16838"/>
      <w:pgMar w:top="57" w:right="0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26" w:rsidRDefault="001C4C26" w:rsidP="00987B4E">
      <w:r>
        <w:separator/>
      </w:r>
    </w:p>
  </w:endnote>
  <w:endnote w:type="continuationSeparator" w:id="0">
    <w:p w:rsidR="001C4C26" w:rsidRDefault="001C4C26" w:rsidP="009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26" w:rsidRDefault="001C4C26" w:rsidP="00987B4E">
      <w:r>
        <w:separator/>
      </w:r>
    </w:p>
  </w:footnote>
  <w:footnote w:type="continuationSeparator" w:id="0">
    <w:p w:rsidR="001C4C26" w:rsidRDefault="001C4C26" w:rsidP="0098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0A"/>
    <w:rsid w:val="000A0B4E"/>
    <w:rsid w:val="00133F02"/>
    <w:rsid w:val="00194D45"/>
    <w:rsid w:val="001C4C26"/>
    <w:rsid w:val="001E1B5A"/>
    <w:rsid w:val="001E34FE"/>
    <w:rsid w:val="00216653"/>
    <w:rsid w:val="00285B22"/>
    <w:rsid w:val="002A7099"/>
    <w:rsid w:val="00326B23"/>
    <w:rsid w:val="003530E6"/>
    <w:rsid w:val="00390109"/>
    <w:rsid w:val="0045730E"/>
    <w:rsid w:val="004D11D6"/>
    <w:rsid w:val="005778DD"/>
    <w:rsid w:val="00582C0B"/>
    <w:rsid w:val="005D5A72"/>
    <w:rsid w:val="00605893"/>
    <w:rsid w:val="00606407"/>
    <w:rsid w:val="00690F69"/>
    <w:rsid w:val="006A2B33"/>
    <w:rsid w:val="006F2944"/>
    <w:rsid w:val="007D3DF2"/>
    <w:rsid w:val="007E4518"/>
    <w:rsid w:val="00805B10"/>
    <w:rsid w:val="008257EF"/>
    <w:rsid w:val="0087794F"/>
    <w:rsid w:val="008810C9"/>
    <w:rsid w:val="008B299A"/>
    <w:rsid w:val="0096255C"/>
    <w:rsid w:val="009821D7"/>
    <w:rsid w:val="00987B4E"/>
    <w:rsid w:val="009D438D"/>
    <w:rsid w:val="00A031D9"/>
    <w:rsid w:val="00A124DB"/>
    <w:rsid w:val="00A27F4D"/>
    <w:rsid w:val="00AA1426"/>
    <w:rsid w:val="00AC0638"/>
    <w:rsid w:val="00C03766"/>
    <w:rsid w:val="00C07891"/>
    <w:rsid w:val="00C3120A"/>
    <w:rsid w:val="00C47B67"/>
    <w:rsid w:val="00C70B9C"/>
    <w:rsid w:val="00CB47A3"/>
    <w:rsid w:val="00CD709C"/>
    <w:rsid w:val="00CF41AC"/>
    <w:rsid w:val="00D35B0E"/>
    <w:rsid w:val="00D60324"/>
    <w:rsid w:val="00DA23C6"/>
    <w:rsid w:val="00DD6AD9"/>
    <w:rsid w:val="00ED691B"/>
    <w:rsid w:val="00EE3D0C"/>
    <w:rsid w:val="00F05F82"/>
    <w:rsid w:val="00F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DF2C5A-A358-4D5E-9761-BB22667D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B4E"/>
  </w:style>
  <w:style w:type="paragraph" w:styleId="a5">
    <w:name w:val="footer"/>
    <w:basedOn w:val="a"/>
    <w:link w:val="a6"/>
    <w:uiPriority w:val="99"/>
    <w:unhideWhenUsed/>
    <w:rsid w:val="00987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B4E"/>
  </w:style>
  <w:style w:type="table" w:styleId="a7">
    <w:name w:val="Table Grid"/>
    <w:basedOn w:val="a1"/>
    <w:uiPriority w:val="59"/>
    <w:rsid w:val="0098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5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あさのは　めぐみ</cp:lastModifiedBy>
  <cp:revision>10</cp:revision>
  <cp:lastPrinted>2018-11-20T23:27:00Z</cp:lastPrinted>
  <dcterms:created xsi:type="dcterms:W3CDTF">2018-11-15T02:42:00Z</dcterms:created>
  <dcterms:modified xsi:type="dcterms:W3CDTF">2019-11-06T05:15:00Z</dcterms:modified>
</cp:coreProperties>
</file>